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Matching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Anything that takes up space and has mass is _______.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tractor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matter in an object is called its ____.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gas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size, shape, or color of an object is a _____ of the object.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physical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state of matter is made out of metal, plastic, and woods.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liquid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state of matter takes the shape of its container.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matter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spreads out to fill its container.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solids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______ change, you can cut, fold, bend, or tear matter.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property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change that occurs when the state of matter is changed.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chemical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 is a measure of how hot something is.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temperature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example of a solid would be a green 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Matter</dc:title>
  <dcterms:created xsi:type="dcterms:W3CDTF">2021-10-11T11:52:14Z</dcterms:created>
  <dcterms:modified xsi:type="dcterms:W3CDTF">2021-10-11T11:52:14Z</dcterms:modified>
</cp:coreProperties>
</file>