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Matching Medications (Directions: Match the medication with the correct drug class.)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Fluoxetine (Prozac)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MAOI, antidepressant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Sertraline (Zoloft)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SSRI, antidepressant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Paroxetine (Paxil)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SSRI, antidepressant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Duloxetine (Cymbalta)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SSRI, antidepressant/anxiety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Phenelzine (Nardil)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Antipsychotic/mood stabilizer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Escitalopram (Lexapro)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SSRI, antidepressant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Amitriptyline (Elavil)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MAOI, antidepressant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Diazepam (Valium)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Antianxiety, benzodiazepine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Buspirone (Buspar)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Mood stabilizer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Alprazolam (Xanax)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MAOI, antidepressant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Lorazepam (Ativan)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MAOI, antidepressant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Risperidone (Risperdal)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SSRI, antidepressant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Olanzepine (Zyprexa)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Antianxiety, benzodiazepine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Lithium carbonate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Antipsychotic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Bupropion (Wellbutrin, Zyban)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Antipsychotic/mood stabilizer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Chlorpromazine (Thorazine)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Antipsychotic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Haloperidol (Haldol)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Antidepressant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Isocarboxazid (Marplan)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Antianxiety, benzodiazepine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Tranylcpromine (Parnate)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TCA, antidepressant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Phenelzine (Nardil)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Antianxiety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Matching Medications (Directions: Match the medication with the correct drug class.)</dc:title>
  <dcterms:created xsi:type="dcterms:W3CDTF">2021-10-11T11:50:54Z</dcterms:created>
  <dcterms:modified xsi:type="dcterms:W3CDTF">2021-10-11T11:50:54Z</dcterms:modified>
</cp:coreProperties>
</file>