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Matching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help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get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like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they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Sight Words</dc:title>
  <dcterms:created xsi:type="dcterms:W3CDTF">2021-10-11T11:52:21Z</dcterms:created>
  <dcterms:modified xsi:type="dcterms:W3CDTF">2021-10-11T11:52:21Z</dcterms:modified>
</cp:coreProperties>
</file>