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Matematicas en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Matematicas en Espanol</dc:title>
  <dcterms:created xsi:type="dcterms:W3CDTF">2021-10-11T11:51:25Z</dcterms:created>
  <dcterms:modified xsi:type="dcterms:W3CDTF">2021-10-11T11:51:25Z</dcterms:modified>
</cp:coreProperties>
</file>