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Matematikos 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Figūra, kurios visos kraštinės lygios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Įrankis, skirtas nubrėžti figūras t.t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 metras, bet paverstas į mažesnį matavimo vienetą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Linija, kuri turi pradžią ir pabaigą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Įrankis, matuoti atkarpas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Geometrinis kūnas, kurio apačia yra apvali o į viršų smailėja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Geometrinis kūnas, kuris turi 8 kampus ir visos briaunos lygios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Priešingas veiksmas dalybai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Mažiausias matavimo vienetas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Geometrinis kūnas, kuris turi 4 kampus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60 sekunčių vienu žodžiu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Įrankis, matuoti ilgus atstumus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Mokslas, tiriantis struktūrų, kitimų ir erdvių modelius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Įrankis, skirtas matuoti kampų dydžiui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Kas gaunasi, kai paverti 8 į šoną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Priešingas veiksmas sudėčiai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Figūra, turinti 3 kampus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1000 kilogramų suprastinus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matematinė skaičiaus išraiška, kuri turi dalmenį ir skaitiklį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Uždavinys kuriame reikia sužinoti nežinomą skaičių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Matematikos Kryžiažodis</dc:title>
  <dcterms:created xsi:type="dcterms:W3CDTF">2022-08-13T14:49:19Z</dcterms:created>
  <dcterms:modified xsi:type="dcterms:W3CDTF">2022-08-13T14:49:19Z</dcterms:modified>
</cp:coreProperties>
</file>