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Matematikos Kryžiažodis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Laiko matavimo vienetas , lygus šimtui metų.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Kaip vadinama lygybė, kurioje yra nežinomas skaičius, pažymėtas raide (nežinomasis)?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Erdvinė figūra panaši į saulę?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Visų kraštinių ilgių suma?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Kaip vadinama tiesės dalis tarp dviejų jos taškų?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Tai viena šimtoji kurio nors skaičiaus ar dydžio dalis.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Tiesi linija, neturinti nei pradžios, nei pabaigos.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Bendroji Europos Sąjungos valiuta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Ploto matavimo vienetas, lygus 100 arų.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Ilgio matas lygus 100 centimetrų.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Kaip vadinamas skaičius, kuris rašomas vienu skaitmeniu?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Masės matavimo vienetas lygus vienai tūkstantajai kilogramo.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Kaip vadinamas skaičius iš kurio atimame?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Trimatė geometrinė figūra, sudaryta iš šešių kvadratų.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Kaip vadinamas kampas kuris yra didesnis už statųjį, tačiau mažesnis už ištiestinį?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Turi skaitikli ir vardiklį.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Matematikos Kryžiažodis</dc:title>
  <dcterms:created xsi:type="dcterms:W3CDTF">2022-09-09T20:39:10Z</dcterms:created>
  <dcterms:modified xsi:type="dcterms:W3CDTF">2022-09-09T20:39:10Z</dcterms:modified>
</cp:coreProperties>
</file>