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Matematikos Kryžiažodis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Koks stačiakampis, kurio visos kraštinės lygios?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Kuo matuojami kampai?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Trikampio kraštinių ilgių suma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Kaip vadinama ilgesnioji stačiakampio kraštinė?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Kokį mėnesį švenčiamas Žvėryno gimnazijos gimtadienis?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Ką reikia žimėti &lt;C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Kurio stačiakampio kraštinės visos lygios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Kuris kampas turi 89 laipsnius?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Koks trikampis turi 90* laipsnių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Koks kampas susidaro iš laikrodžio rodyklių, kai laikrodis rodo lygiai 9 val.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Matematikos Kryžiažodis</dc:title>
  <dcterms:created xsi:type="dcterms:W3CDTF">2021-12-08T03:28:28Z</dcterms:created>
  <dcterms:modified xsi:type="dcterms:W3CDTF">2021-12-08T03:28:28Z</dcterms:modified>
</cp:coreProperties>
</file>