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Matematikos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Į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Kraštinės, esančios šalia ir įžambinės santykis?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Kaip vadinamas realusis skaičius, kurio neįmanoma išreikšti dviejų sveikųjų skaičių santykiu?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Marius turi 5 lipdukus, Vytautas - 7, o Matas - 23. Kiek lipdukų turės Algis, jeigu visų lipdukų vidurkis yra 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Kaip vadinasi šios funkcijos grafikas y=ax+b?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Kai a&gt;0 parabolės šakos nukreiptos....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Kokiu skrituliuku žymime kraštinius taškus, kurie priklauso intervalui?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Objektas, esantis tam tikroje erdvės vietoje, bet neturintis apimties (tūrio, ilgio arba ploto)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Visos nepriklausomojo kintamojo x reikšmės sudaro funkcijos...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Stataus trikampio statinių kvadratų suma lygi įžambinės kvardratui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Marijos tėtis turi 5 dukras: Čača, Čeča, Čiča, Čoča… Koks penktos dukros vardas?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Kaip vadinamas, centrinio kampo dalys, kurios skritulį padalija į dvi dalis.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Kiek mėnesių turi 28 dienas?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Kaip vadinama tiesė, kuri su apskritimu turi du bendrus taškus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Taisyklė, kuri kiekvienam aibės elementui priskiria vienintelį elementą kitoje aibėje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Kraštinės, esančios prieš kampą ir įžambinės santykis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Kaip vadinama atkarpa, jungianti trapecijos šoninių kraštinių vidurio taškus?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Kai a&lt;0 parabolės šakos nukreiptos...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Visos leistinos x reikšmės, su kuriomis reiškinys turi prasmę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Kaip vadinama, tam tikro nepastovaus įvykio tikėtinumas?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Kaip vadinamas teiginys, kurio teisingumas yra grindžiamas įrodymu?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Matematikos kryžiažodis</dc:title>
  <dcterms:created xsi:type="dcterms:W3CDTF">2021-10-11T11:52:48Z</dcterms:created>
  <dcterms:modified xsi:type="dcterms:W3CDTF">2021-10-11T11:52:48Z</dcterms:modified>
</cp:coreProperties>
</file>