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Matematinis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Skaičių eilės vidurinis elementas.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Jeigu neigiamą skaičių keli kvadratu, atsakymas bus teigiamas. Tiesa ar melas?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Prietaisas padedantis greičiau atlikti matematinius veiksmus.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Kaip vadinama duomenų suma, padalyta iš duomenų skaičiaus?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Kaip vadinamas dažniausiai pasikartojantis imties dalmuo?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Veiksmas atvirkščias daugybai.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Kaip vadinamas skirtumas tarp didžiausio ir mažiausio duomenų?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Koks sakičius yra neigiamo skaičiaus kvadratas?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Matematinė skaičiaus išraiška, kuri turi dalmenį ir skaitiklį.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Atkarpa einanti nuo apskritimo centro iki bet kurio apskritimo taško.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Kaip vadinamas mokslas, tiriantis struktūrų, kitimų ir erdvių modelius?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Kaip vadinamas lyginamasis dydis ką nors apibūdinantis?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Linija turinti pradžią ir pabaigą.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Kokie skaičiai yra natūralieji?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Kaip vadinama dvinarė aritmetinė operacija?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Uždavinys kuriame reikia sužinoti nežinomą skaičių.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Kas yra dalijimo rezultatas?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Kaip vadinami skaičiai kurie yra didesnis už 1 ir dalinasi tik iš savęs ir vieneto?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Matematinis kryžiažodis</dc:title>
  <dcterms:created xsi:type="dcterms:W3CDTF">2021-11-30T03:39:23Z</dcterms:created>
  <dcterms:modified xsi:type="dcterms:W3CDTF">2021-11-30T03:39:23Z</dcterms:modified>
</cp:coreProperties>
</file>