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Material Handling / Safe Lifting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 the _____________ of gravity close to your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Never lift with your 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 your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Plan your path and keep your line of __________________ clear.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____________ ok to operate equipment without training.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Look for the _____________ rating prior to using a forklift.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________________ is one for of a PIT.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want to __________________ injuries.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twisting.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should _____________ your equipment prior to each use.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Handling / Safe Lifting</dc:title>
  <dcterms:created xsi:type="dcterms:W3CDTF">2021-10-11T11:52:37Z</dcterms:created>
  <dcterms:modified xsi:type="dcterms:W3CDTF">2021-10-11T11:52:37Z</dcterms:modified>
</cp:coreProperties>
</file>