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Material Science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Ability of a material to undergo permanent deformation through cross-section reductions and elongation without fracture.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Category of materials that consists of aluminum, copper, steel (iron alloy), nickel, and titanium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Irreversible deformation of the form or dimension of a solid body under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materials scientist uses his/her combined knowledge of physics, chemistry and ______________ to exploit property-structure combinations for practical use.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Ability of a material to break, snap, crack or fail easily when subjected to external loads.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Category of materials that includes clay, silica glass, alumina, and quartz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polymers can be ________ to 1000% the original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our lab we used a ____________ to represent polymers.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Material Science is a branch of science that focuses on materials; interdisciplinary field composed of physics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Category of materials that includes PVC, teflon, various plastics, adhesives, and kevlar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Mrs. Schneider had a single ______ to represent ceramics.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Polymers are ________weight.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example of a composite in our lab was a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withstand great strain without tearing or cracking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Reversible deformation of the form or dimensions of a solid body under stress.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Category of materials that includes wood, carbon fiber resins, and concrete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Polymers are _____ to corrosive chemical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Our example of a metal was a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mixtures of two or more metal and nonmetal elements (for example, steel) is called 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Metals have a __________ melting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Metals are _____________ 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Science Puzzle</dc:title>
  <dcterms:created xsi:type="dcterms:W3CDTF">2021-10-11T11:51:35Z</dcterms:created>
  <dcterms:modified xsi:type="dcterms:W3CDTF">2021-10-11T11:51:35Z</dcterms:modified>
</cp:coreProperties>
</file>