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weight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twisting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can be bent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is easily bent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pushing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can be hit and not shatter,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heat and electricity can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is or isn't water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can be joined by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can stand scratching and denting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can change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is strong enough not to break,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properties</dc:title>
  <dcterms:created xsi:type="dcterms:W3CDTF">2021-10-11T11:52:10Z</dcterms:created>
  <dcterms:modified xsi:type="dcterms:W3CDTF">2021-10-11T11:52:10Z</dcterms:modified>
</cp:coreProperties>
</file>