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Raw    </w:t>
      </w:r>
      <w:r>
        <w:t xml:space="preserve">   Acoustical    </w:t>
      </w:r>
      <w:r>
        <w:t xml:space="preserve">   Alloy    </w:t>
      </w:r>
      <w:r>
        <w:t xml:space="preserve">   Chemical    </w:t>
      </w:r>
      <w:r>
        <w:t xml:space="preserve">   Composite    </w:t>
      </w:r>
      <w:r>
        <w:t xml:space="preserve">   Compression    </w:t>
      </w:r>
      <w:r>
        <w:t xml:space="preserve">   Conductor    </w:t>
      </w:r>
      <w:r>
        <w:t xml:space="preserve">   Earth    </w:t>
      </w:r>
      <w:r>
        <w:t xml:space="preserve">   Elasticity    </w:t>
      </w:r>
      <w:r>
        <w:t xml:space="preserve">   Electrical    </w:t>
      </w:r>
      <w:r>
        <w:t xml:space="preserve">   Fatigue    </w:t>
      </w:r>
      <w:r>
        <w:t xml:space="preserve">   Ferrous    </w:t>
      </w:r>
      <w:r>
        <w:t xml:space="preserve">   Fibers    </w:t>
      </w:r>
      <w:r>
        <w:t xml:space="preserve">   Hardness    </w:t>
      </w:r>
      <w:r>
        <w:t xml:space="preserve">   Insulator    </w:t>
      </w:r>
      <w:r>
        <w:t xml:space="preserve">   Magnetic    </w:t>
      </w:r>
      <w:r>
        <w:t xml:space="preserve">   Oil    </w:t>
      </w:r>
      <w:r>
        <w:t xml:space="preserve">   Opaque    </w:t>
      </w:r>
      <w:r>
        <w:t xml:space="preserve">   Optical    </w:t>
      </w:r>
      <w:r>
        <w:t xml:space="preserve">   Physical    </w:t>
      </w:r>
      <w:r>
        <w:t xml:space="preserve">   Plasticity    </w:t>
      </w:r>
      <w:r>
        <w:t xml:space="preserve">   Shear    </w:t>
      </w:r>
      <w:r>
        <w:t xml:space="preserve">   Strength    </w:t>
      </w:r>
      <w:r>
        <w:t xml:space="preserve">   Tension    </w:t>
      </w:r>
      <w:r>
        <w:t xml:space="preserve">   Thermal    </w:t>
      </w:r>
      <w:r>
        <w:t xml:space="preserve">   Torsion    </w:t>
      </w:r>
      <w:r>
        <w:t xml:space="preserve">   Toughness    </w:t>
      </w:r>
      <w:r>
        <w:t xml:space="preserve">   Translucent    </w:t>
      </w:r>
      <w:r>
        <w:t xml:space="preserve">   Transparent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terms:created xsi:type="dcterms:W3CDTF">2021-10-11T11:52:41Z</dcterms:created>
  <dcterms:modified xsi:type="dcterms:W3CDTF">2021-10-11T11:52:41Z</dcterms:modified>
</cp:coreProperties>
</file>