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Materials Laboratory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line or plane through a beam where no strain occurs 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stiffness of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of a material to withstand plastic deformation without fracture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angle through which fixed end of a shaft rotates with respect to the free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ratio of shear stress to shear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other name for modulus of elasticity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measure of a circular beam's ability to resist torsion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is no deflection of a beam located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fractures at or near its proportional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yield strength can be defined by what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Laboratory</dc:title>
  <dcterms:created xsi:type="dcterms:W3CDTF">2021-10-11T11:51:56Z</dcterms:created>
  <dcterms:modified xsi:type="dcterms:W3CDTF">2021-10-11T11:51:56Z</dcterms:modified>
</cp:coreProperties>
</file>