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Materials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</w:tbl>
    <w:p>
      <w:pPr>
        <w:pStyle w:val="WordBankSmall"/>
      </w:pPr>
      <w:r>
        <w:t xml:space="preserve">   flint    </w:t>
      </w:r>
      <w:r>
        <w:t xml:space="preserve">   clay    </w:t>
      </w:r>
      <w:r>
        <w:t xml:space="preserve">   leather    </w:t>
      </w:r>
      <w:r>
        <w:t xml:space="preserve">   glass    </w:t>
      </w:r>
      <w:r>
        <w:t xml:space="preserve">   plastic    </w:t>
      </w:r>
      <w:r>
        <w:t xml:space="preserve">   fabric    </w:t>
      </w:r>
      <w:r>
        <w:t xml:space="preserve">   sand    </w:t>
      </w:r>
      <w:r>
        <w:t xml:space="preserve">   paper    </w:t>
      </w:r>
      <w:r>
        <w:t xml:space="preserve">   metal    </w:t>
      </w:r>
      <w:r>
        <w:t xml:space="preserve">   wood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Materials</dc:title>
  <dcterms:created xsi:type="dcterms:W3CDTF">2021-10-11T11:51:20Z</dcterms:created>
  <dcterms:modified xsi:type="dcterms:W3CDTF">2021-10-11T11:51:20Z</dcterms:modified>
</cp:coreProperties>
</file>