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Materials properties</w:t>
      </w:r>
    </w:p>
    <w:p>
      <w:pPr>
        <w:pStyle w:val="Questions"/>
      </w:pPr>
      <w:r>
        <w:t xml:space="preserve">1. EMSATRLIA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TSHTRGEN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EUSSNOHTG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EHRDANSS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INSTORO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INSOETN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NIDEGNB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IOSPOSCNREM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ARSEH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BTLELYIAMLIA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TEYTILAISC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YBCBSERANO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STENIDY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LUISIYITBF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TIDIOCVCYTUN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properties</dc:title>
  <dcterms:created xsi:type="dcterms:W3CDTF">2021-10-11T11:52:30Z</dcterms:created>
  <dcterms:modified xsi:type="dcterms:W3CDTF">2021-10-11T11:52:30Z</dcterms:modified>
</cp:coreProperties>
</file>