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Maternity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maternity    </w:t>
      </w:r>
      <w:r>
        <w:t xml:space="preserve">   contractions    </w:t>
      </w:r>
      <w:r>
        <w:t xml:space="preserve">   labor    </w:t>
      </w:r>
      <w:r>
        <w:t xml:space="preserve">   fetal monitor    </w:t>
      </w:r>
      <w:r>
        <w:t xml:space="preserve">   gravita    </w:t>
      </w:r>
      <w:r>
        <w:t xml:space="preserve">   doctor    </w:t>
      </w:r>
      <w:r>
        <w:t xml:space="preserve">   nurse    </w:t>
      </w:r>
      <w:r>
        <w:t xml:space="preserve">   parents    </w:t>
      </w:r>
      <w:r>
        <w:t xml:space="preserve">   grandparents    </w:t>
      </w:r>
      <w:r>
        <w:t xml:space="preserve">   placenta    </w:t>
      </w:r>
      <w:r>
        <w:t xml:space="preserve">   lanugo    </w:t>
      </w:r>
      <w:r>
        <w:t xml:space="preserve">   sonogram    </w:t>
      </w:r>
      <w:r>
        <w:t xml:space="preserve">   braxton hicks    </w:t>
      </w:r>
      <w:r>
        <w:t xml:space="preserve">   quickening    </w:t>
      </w:r>
      <w:r>
        <w:t xml:space="preserve">   lactation    </w:t>
      </w:r>
      <w:r>
        <w:t xml:space="preserve">   ovaries    </w:t>
      </w:r>
      <w:r>
        <w:t xml:space="preserve">   cervix    </w:t>
      </w:r>
      <w:r>
        <w:t xml:space="preserve">   colostrum    </w:t>
      </w:r>
      <w:r>
        <w:t xml:space="preserve">   birth    </w:t>
      </w:r>
      <w:r>
        <w:t xml:space="preserve">   uterus    </w:t>
      </w:r>
      <w:r>
        <w:t xml:space="preserve">   nausea    </w:t>
      </w:r>
      <w:r>
        <w:t xml:space="preserve">   vomiting    </w:t>
      </w:r>
      <w:r>
        <w:t xml:space="preserve">   zofran    </w:t>
      </w:r>
      <w:r>
        <w:t xml:space="preserve">   hormones    </w:t>
      </w:r>
      <w:r>
        <w:t xml:space="preserve">   exhausted    </w:t>
      </w:r>
      <w:r>
        <w:t xml:space="preserve">   hospital    </w:t>
      </w:r>
      <w:r>
        <w:t xml:space="preserve">   immunizations    </w:t>
      </w:r>
      <w:r>
        <w:t xml:space="preserve">   boy    </w:t>
      </w:r>
      <w:r>
        <w:t xml:space="preserve">   girl    </w:t>
      </w:r>
      <w:r>
        <w:t xml:space="preserve">   twins    </w:t>
      </w:r>
      <w:r>
        <w:t xml:space="preserve">   triplets    </w:t>
      </w:r>
      <w:r>
        <w:t xml:space="preserve">   post partum    </w:t>
      </w:r>
      <w:r>
        <w:t xml:space="preserve">   gestational diabetes    </w:t>
      </w:r>
      <w:r>
        <w:t xml:space="preserve">   hydramnios    </w:t>
      </w:r>
      <w:r>
        <w:t xml:space="preserve">   hypoglycemia    </w:t>
      </w:r>
      <w:r>
        <w:t xml:space="preserve">   hyperglycemia    </w:t>
      </w:r>
      <w:r>
        <w:t xml:space="preserve">   fetal assessment    </w:t>
      </w:r>
      <w:r>
        <w:t xml:space="preserve">   insulin    </w:t>
      </w:r>
      <w:r>
        <w:t xml:space="preserve">   trimester    </w:t>
      </w:r>
      <w:r>
        <w:t xml:space="preserve">   crowning    </w:t>
      </w:r>
      <w:r>
        <w:t xml:space="preserve">   dilate    </w:t>
      </w:r>
      <w:r>
        <w:t xml:space="preserve">   Fontanelle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</dc:title>
  <dcterms:created xsi:type="dcterms:W3CDTF">2021-10-11T11:53:02Z</dcterms:created>
  <dcterms:modified xsi:type="dcterms:W3CDTF">2021-10-11T11:53:02Z</dcterms:modified>
</cp:coreProperties>
</file>