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1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more than one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lines that intercepts once forming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ordered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whole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equation that tells the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times a number is used in a multiplication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number or variable in an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number above the coefficent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greatest common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number under the radical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equations with two inequalities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symbol that indicates the square root of the following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highest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greater than, less  than, or equal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U shape on a graph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highest point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equation without a square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value that goes up at a constant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line crosses the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number multiplied by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lines that never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inequality which involes a linear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line that goes through a parabola making it symmetrical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expression with one or two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the line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after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number before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two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lowest point on a graph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 Review</dc:title>
  <dcterms:created xsi:type="dcterms:W3CDTF">2021-10-11T11:52:15Z</dcterms:created>
  <dcterms:modified xsi:type="dcterms:W3CDTF">2021-10-11T11:52:15Z</dcterms:modified>
</cp:coreProperties>
</file>