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cube of a whole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that indicates how many times the base is used as a factor.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Equations that have the same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raised to the third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in front of a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square of a whole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Angle that measures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middle value in an ordered set of numbers.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Operations that undo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Straight path that extends without an end in opposite directions.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difference between the greatest and the least data values for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plane formed by the intersection of a horizontal number line (x-axis) and a vertical number line (y-axis)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the two equal factors of a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set of whole numbers and their opposites.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Irrational and rational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Figure formed by two rays with a common endpoint called the vertex.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data value that is much higher or lower than the other data values in the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Flat surface that extends forever.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Integers that differ by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number that cannot be expressed as a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number that can be expressed as a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equation involving two or more variables.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Numbers 1-9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pair of numbers that can be used to locate a point on a coordinate plane.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 of a line that starts at one endpoint and extends forever.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Having the same size and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exact location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Part of a line between two endpoints.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terms:created xsi:type="dcterms:W3CDTF">2021-10-11T11:52:08Z</dcterms:created>
  <dcterms:modified xsi:type="dcterms:W3CDTF">2021-10-11T11:52:08Z</dcterms:modified>
</cp:coreProperties>
</file>