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transport    </w:t>
      </w:r>
      <w:r>
        <w:t xml:space="preserve">   portfolio    </w:t>
      </w:r>
      <w:r>
        <w:t xml:space="preserve">   perspective    </w:t>
      </w:r>
      <w:r>
        <w:t xml:space="preserve">   reporter    </w:t>
      </w:r>
      <w:r>
        <w:t xml:space="preserve">   portable    </w:t>
      </w:r>
      <w:r>
        <w:t xml:space="preserve">   aspect    </w:t>
      </w:r>
      <w:r>
        <w:t xml:space="preserve">   spectacle    </w:t>
      </w:r>
      <w:r>
        <w:t xml:space="preserve">   transform    </w:t>
      </w:r>
      <w:r>
        <w:t xml:space="preserve">   reform    </w:t>
      </w:r>
      <w:r>
        <w:t xml:space="preserve">   format    </w:t>
      </w:r>
      <w:r>
        <w:t xml:space="preserve">   import    </w:t>
      </w:r>
      <w:r>
        <w:t xml:space="preserve">   deformed    </w:t>
      </w:r>
      <w:r>
        <w:t xml:space="preserve">   conform    </w:t>
      </w:r>
      <w:r>
        <w:t xml:space="preserve">   export    </w:t>
      </w:r>
      <w:r>
        <w:t xml:space="preserve">   inspection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</dc:title>
  <dcterms:created xsi:type="dcterms:W3CDTF">2021-10-11T11:53:19Z</dcterms:created>
  <dcterms:modified xsi:type="dcterms:W3CDTF">2021-10-11T11:53:19Z</dcterms:modified>
</cp:coreProperties>
</file>