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2 Adv. Unit 8: Statistics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Sample in which each individual or object in the entire population has an equal chance of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mean distance between each data value and the mean of the data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used to describe the middle of a data set; the mean, median, and modes. Also called measure of central tendency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of all possible output values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difference of the third (upper) and first (lower) qualities in a data set, representing the middle half of the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 that shows how data is distributed by using the median, quartiles, least value, and greatest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graphical display of data using dots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the range, the interquartile range (IQR) , variance, and standard deviation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or numbers that occur most frequently in a set of data; when all numbers occur with the same frequency, we say there is no mode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sum of a set of data divided by the number of items in the data set; also called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number, or the mean (average) of the 2 middle numbers, in a ordered set of data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Adv. Unit 8: Statistics </dc:title>
  <dcterms:created xsi:type="dcterms:W3CDTF">2021-10-11T11:52:45Z</dcterms:created>
  <dcterms:modified xsi:type="dcterms:W3CDTF">2021-10-11T11:52:45Z</dcterms:modified>
</cp:coreProperties>
</file>