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8 Vocbulary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ADDITION    </w:t>
      </w:r>
      <w:r>
        <w:t xml:space="preserve">   ALGEBRA    </w:t>
      </w:r>
      <w:r>
        <w:t xml:space="preserve">   ANGLE    </w:t>
      </w:r>
      <w:r>
        <w:t xml:space="preserve">   AREA    </w:t>
      </w:r>
      <w:r>
        <w:t xml:space="preserve">   CIRCLE    </w:t>
      </w:r>
      <w:r>
        <w:t xml:space="preserve">   DECIMAL    </w:t>
      </w:r>
      <w:r>
        <w:t xml:space="preserve">   DEGREE    </w:t>
      </w:r>
      <w:r>
        <w:t xml:space="preserve">   DIVISION    </w:t>
      </w:r>
      <w:r>
        <w:t xml:space="preserve">   EQUATION    </w:t>
      </w:r>
      <w:r>
        <w:t xml:space="preserve">   FRACTION    </w:t>
      </w:r>
      <w:r>
        <w:t xml:space="preserve">   GEOMETRY    </w:t>
      </w:r>
      <w:r>
        <w:t xml:space="preserve">   LINE    </w:t>
      </w:r>
      <w:r>
        <w:t xml:space="preserve">   LINEAR    </w:t>
      </w:r>
      <w:r>
        <w:t xml:space="preserve">   MULTIPLICATION    </w:t>
      </w:r>
      <w:r>
        <w:t xml:space="preserve">   NEGATIVE    </w:t>
      </w:r>
      <w:r>
        <w:t xml:space="preserve">   PERIMETER    </w:t>
      </w:r>
      <w:r>
        <w:t xml:space="preserve">   PLOT    </w:t>
      </w:r>
      <w:r>
        <w:t xml:space="preserve">   POSITIVE    </w:t>
      </w:r>
      <w:r>
        <w:t xml:space="preserve">   PRODUCT    </w:t>
      </w:r>
      <w:r>
        <w:t xml:space="preserve">   QUOTIENT    </w:t>
      </w:r>
      <w:r>
        <w:t xml:space="preserve">   RATIONAL    </w:t>
      </w:r>
      <w:r>
        <w:t xml:space="preserve">   RAY    </w:t>
      </w:r>
      <w:r>
        <w:t xml:space="preserve">   REFLECTION    </w:t>
      </w:r>
      <w:r>
        <w:t xml:space="preserve">   ROTATION    </w:t>
      </w:r>
      <w:r>
        <w:t xml:space="preserve">   SEGMENT    </w:t>
      </w:r>
      <w:r>
        <w:t xml:space="preserve">   SUBTRACTION    </w:t>
      </w:r>
      <w:r>
        <w:t xml:space="preserve">   SUM    </w:t>
      </w:r>
      <w:r>
        <w:t xml:space="preserve">   SURFACE    </w:t>
      </w:r>
      <w:r>
        <w:t xml:space="preserve">   TRANSFORMATION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Vocbulary</dc:title>
  <dcterms:created xsi:type="dcterms:W3CDTF">2021-10-11T11:53:51Z</dcterms:created>
  <dcterms:modified xsi:type="dcterms:W3CDTF">2021-10-11T11:53:51Z</dcterms:modified>
</cp:coreProperties>
</file>