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8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perimeter    </w:t>
      </w:r>
      <w:r>
        <w:t xml:space="preserve">   base    </w:t>
      </w:r>
      <w:r>
        <w:t xml:space="preserve">   pyramid    </w:t>
      </w:r>
      <w:r>
        <w:t xml:space="preserve">   cube    </w:t>
      </w:r>
      <w:r>
        <w:t xml:space="preserve">   cone    </w:t>
      </w:r>
      <w:r>
        <w:t xml:space="preserve">   cylinder    </w:t>
      </w:r>
      <w:r>
        <w:t xml:space="preserve">   prism    </w:t>
      </w:r>
      <w:r>
        <w:t xml:space="preserve">   surface area    </w:t>
      </w:r>
      <w:r>
        <w:t xml:space="preserve">   area    </w:t>
      </w:r>
      <w:r>
        <w:t xml:space="preserve">   volume    </w:t>
      </w:r>
      <w:r>
        <w:t xml:space="preserve">   origin    </w:t>
      </w:r>
      <w:r>
        <w:t xml:space="preserve">   yaxis    </w:t>
      </w:r>
      <w:r>
        <w:t xml:space="preserve">   xaxis    </w:t>
      </w:r>
      <w:r>
        <w:t xml:space="preserve">   dilation    </w:t>
      </w:r>
      <w:r>
        <w:t xml:space="preserve">   translation    </w:t>
      </w:r>
      <w:r>
        <w:t xml:space="preserve">   reflection    </w:t>
      </w:r>
      <w:r>
        <w:t xml:space="preserve">   rotation    </w:t>
      </w:r>
      <w:r>
        <w:t xml:space="preserve">   congruent    </w:t>
      </w:r>
      <w:r>
        <w:t xml:space="preserve">   reflex    </w:t>
      </w:r>
      <w:r>
        <w:t xml:space="preserve">   adjacent    </w:t>
      </w:r>
      <w:r>
        <w:t xml:space="preserve">   vertical    </w:t>
      </w:r>
      <w:r>
        <w:t xml:space="preserve">   right    </w:t>
      </w:r>
      <w:r>
        <w:t xml:space="preserve">   obtuse    </w:t>
      </w:r>
      <w:r>
        <w:t xml:space="preserve">   acute    </w:t>
      </w:r>
      <w:r>
        <w:t xml:space="preserve">   supplementary    </w:t>
      </w:r>
      <w:r>
        <w:t xml:space="preserve">   complementary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8 Word Search</dc:title>
  <dcterms:created xsi:type="dcterms:W3CDTF">2021-10-11T11:52:45Z</dcterms:created>
  <dcterms:modified xsi:type="dcterms:W3CDTF">2021-10-11T11:52:45Z</dcterms:modified>
</cp:coreProperties>
</file>