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Criss-Cross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value of x for which f(x)=0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polynomial function of degree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paralle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polynomial of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 of all inputs in a relation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rewriting an expression as the product of its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 with no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lines which do not intersect and have the same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output values in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highest power found in a polynomail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polynomial of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input values of a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numerical factor in a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flip of a graph across an axis or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non-imaginary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perpendicular to the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polynomial function of degree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pairs of the form a+ bi and a- 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parallel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ploynomial of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set of all outputs of a relation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shape of the graph of a quadratic function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Criss-Cross Puzzle</dc:title>
  <dcterms:created xsi:type="dcterms:W3CDTF">2021-10-11T11:52:45Z</dcterms:created>
  <dcterms:modified xsi:type="dcterms:W3CDTF">2021-10-11T11:52:45Z</dcterms:modified>
</cp:coreProperties>
</file>