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letter, such as n, that stands for a number in an expression or an equation.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of square units needed to cover a surface or figure.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can change the order of the equation without changing the sum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way to write a number using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product of any number and 0 is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angle whose measure is between 0° and 90°.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product of any number and 0 is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can group up the numbers and still get the same sum as grouping the other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Addition and Subtraction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can regroup the numbers to get number close to the real sum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unit of measuring. 4 quarts equal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display that uses bars to show and compare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adjust a number and change another number in the problem to make a computation easier you 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Crossword</dc:title>
  <dcterms:created xsi:type="dcterms:W3CDTF">2021-10-11T11:53:59Z</dcterms:created>
  <dcterms:modified xsi:type="dcterms:W3CDTF">2021-10-11T11:53:59Z</dcterms:modified>
</cp:coreProperties>
</file>