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Crossword - Charlie Rongo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 with a value less than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to the 2nd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"first outside inside last"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answer to a division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inverted numbers (ex 2 turns into 1/2), starts with an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addition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larger numerator over a smaller denominator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top of a fraction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easy one - best subject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opposite of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opposite of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answer to an addition/subtraction/multiplication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bottom of a fraction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 that comes after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opposite of subtract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Crossword - Charlie Rongo</dc:title>
  <dcterms:created xsi:type="dcterms:W3CDTF">2021-10-11T11:54:03Z</dcterms:created>
  <dcterms:modified xsi:type="dcterms:W3CDTF">2021-10-11T11:54:03Z</dcterms:modified>
</cp:coreProperties>
</file>