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lie inside the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counting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relationship or expression involving one or more variables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decimal that continues without repeating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graph that is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repeating, terminating, decimals, and fractions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(x,y)-(x,-y)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equals 90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(x,y)-(y,-x)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line that intersects 2 or more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equation y=mx+b what does the B stand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(x,y)-(-x,y)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y=mx+b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written as 3.7*10^3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written as 3,700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set of y-coordinates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set of x-coordinates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exterior angles that lie opposite sides of the transversal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angles that are in the same position on the lines in relation to the transversal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zero/counting numbers/negative whole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interior angles that lie opposite sides of the transversal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zero and counting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equals 180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Rise over run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A^x what does the A stand for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Crossword Puzzle </dc:title>
  <dcterms:created xsi:type="dcterms:W3CDTF">2021-10-11T11:52:45Z</dcterms:created>
  <dcterms:modified xsi:type="dcterms:W3CDTF">2021-10-11T11:52:45Z</dcterms:modified>
</cp:coreProperties>
</file>