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number that is the square of an integer.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triangle with one angle greater than 90 degrees and two acute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three angles are less than 90 degrees.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Parallelogram with 4 right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Polygon that is not convex.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number that produces a specified quantity when multiplied by itself.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plane figure with 6 straight sides and 6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Closed plane figure whose sides are segments that intersect only at their end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Sides that form the right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triangle that has at least two congruent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plane figure with 8 straight sides and 8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triangle that has three congruent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side opposite of the right angle in a right triangle.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triangle that has all congruent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triangle with one right angle.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plane figure with 7 straight sides and 7 angles.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In which the lengths of the legs and the length of the hypotenuse of a right triangle are related.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expression that involves a radical sign.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sides have the same length and all sides have the same measures.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Quadrilateral  with both pairs of opposite sides parallel.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plane figure with 5 straight sides and 5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triangle that has no congruent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Parallelogram with 4 congruent sides.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plane figure with 8 straight sides and 8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any two interior points can be connected with a segment that lies completely within the polygon.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Crossword Puzzle </dc:title>
  <dcterms:created xsi:type="dcterms:W3CDTF">2021-10-11T11:53:58Z</dcterms:created>
  <dcterms:modified xsi:type="dcterms:W3CDTF">2021-10-11T11:53:58Z</dcterms:modified>
</cp:coreProperties>
</file>