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Extra Credit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one length to the other from the pre-image to the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image or shape as it would be seen in a mirror. It is an opposite.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relationship of two quantities that are measured in the same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relationship of two quantities that are measured in different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line that intersects two or more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transformation that changes the size of a figure by a scale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the same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Changing a shape using a turn, flip, slide, or resize.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Angles that add up to 90 degrees.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original figure/ coordinates.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the units for each variable in a real life problem to determine the units for the answer.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or shape after the given transformation has been performed.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Angles that add up to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transformation that slides a shape to another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transformation that turns each point in the figure in a circular motion around a fixed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never intersect and have the same slope.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Extra Credit </dc:title>
  <dcterms:created xsi:type="dcterms:W3CDTF">2021-10-11T11:53:32Z</dcterms:created>
  <dcterms:modified xsi:type="dcterms:W3CDTF">2021-10-11T11:53:32Z</dcterms:modified>
</cp:coreProperties>
</file>