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~Math Final Review~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^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$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=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=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&lt;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=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%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&lt;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&lt;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%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: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Simplify: (2p)^4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Find 65% of 245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True or False: 4/6=10/14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Slove: x/9=4/6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Find each probilities for one rollof a number cube: P(odd numbers)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2/3-1/5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-a+6=8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8.3&lt;-0.5b-2.7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-15+6b=-8b+13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Solve: 15x+3=48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Solove: 6-x&gt;3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380 is 125% of what number?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2/9t=5/6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Find each probilities for one rollof a number cube: P(2)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Write each ratio as a fraction. data- Have a Job~ 40, Dont have a Job~60, and Total~ 100. Students without jobs to students with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.96 is what percent of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-7/10k+14=-21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Ashley is going to a movie.  The movie begins at 1:00p.m. She has a 15 minute walk to the bus from her home and a 5 minute walk from the bus to the movie. The bus ride takes 38 min. What is the latest bus she can take to make the movie?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Write 9.7% as a decimal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hat has a 70% markup. Whats the selling price?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Choose a unit of measure: length of a pencil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-6/7r=3/4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Choose a unit of measure: weight of a baby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Order from least to greastest: 2/3, 1/6, 5/12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2/5(1/3)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207 is 46%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c-2  1/6= 5  1/4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2/3(m-6)=3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Write 135% as a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4x+4=2x+36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2/k+3/k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Write each ratio as a fraction. data- Have a Job~ 40, Dont have a Job~60, and Total~ 100. students with jobs to all students asked.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Find the percent on increase from 100 to 114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y+8/9=5/9  y=?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Simplify: (2(3))^3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Find the LCM: 3,4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~Math Final Review~</dc:title>
  <dcterms:created xsi:type="dcterms:W3CDTF">2021-10-10T23:54:40Z</dcterms:created>
  <dcterms:modified xsi:type="dcterms:W3CDTF">2021-10-10T23:54:40Z</dcterms:modified>
</cp:coreProperties>
</file>