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Math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three dimensional shape that holds ice cream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_______ minutes in an hour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_____ days in a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shape that has 8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are ___________ months in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rectangle has _______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shape that has 6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hot season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shape of the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shape with no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cold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big hand on a clock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hand on the clock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Fun</dc:title>
  <dcterms:created xsi:type="dcterms:W3CDTF">2021-10-11T11:55:23Z</dcterms:created>
  <dcterms:modified xsi:type="dcterms:W3CDTF">2021-10-11T11:55:23Z</dcterms:modified>
</cp:coreProperties>
</file>