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Is Cool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scale factor    </w:t>
      </w:r>
      <w:r>
        <w:t xml:space="preserve">   ratio    </w:t>
      </w:r>
      <w:r>
        <w:t xml:space="preserve">   rate    </w:t>
      </w:r>
      <w:r>
        <w:t xml:space="preserve">   unit rate    </w:t>
      </w:r>
      <w:r>
        <w:t xml:space="preserve">   proportion    </w:t>
      </w:r>
      <w:r>
        <w:t xml:space="preserve">   percent    </w:t>
      </w:r>
      <w:r>
        <w:t xml:space="preserve">   measurment    </w:t>
      </w:r>
      <w:r>
        <w:t xml:space="preserve">   dimensions    </w:t>
      </w:r>
      <w:r>
        <w:t xml:space="preserve">   constant    </w:t>
      </w:r>
      <w:r>
        <w:t xml:space="preserve">   complex fraction    </w:t>
      </w:r>
      <w:r>
        <w:t xml:space="preserve">   total    </w:t>
      </w:r>
      <w:r>
        <w:t xml:space="preserve">   terminating decimal    </w:t>
      </w:r>
      <w:r>
        <w:t xml:space="preserve">   repeating decimal    </w:t>
      </w:r>
      <w:r>
        <w:t xml:space="preserve">   rational number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integers    </w:t>
      </w:r>
      <w:r>
        <w:t xml:space="preserve">   divide    </w:t>
      </w:r>
      <w:r>
        <w:t xml:space="preserve">   multiply    </w:t>
      </w:r>
      <w:r>
        <w:t xml:space="preserve">   subtract    </w:t>
      </w:r>
      <w:r>
        <w:t xml:space="preserve">   add    </w:t>
      </w:r>
      <w:r>
        <w:t xml:space="preserve">   fraction    </w:t>
      </w:r>
      <w:r>
        <w:t xml:space="preserve">   additive inverse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Is Cool</dc:title>
  <dcterms:created xsi:type="dcterms:W3CDTF">2021-10-11T11:54:34Z</dcterms:created>
  <dcterms:modified xsi:type="dcterms:W3CDTF">2021-10-11T11:54:34Z</dcterms:modified>
</cp:coreProperties>
</file>