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Jeopardy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numbers    </w:t>
      </w:r>
      <w:r>
        <w:t xml:space="preserve">   denominator    </w:t>
      </w:r>
      <w:r>
        <w:t xml:space="preserve">   improper fraction    </w:t>
      </w:r>
      <w:r>
        <w:t xml:space="preserve">   Rational number    </w:t>
      </w:r>
      <w:r>
        <w:t xml:space="preserve">   simplify    </w:t>
      </w:r>
      <w:r>
        <w:t xml:space="preserve">   terminating decimal    </w:t>
      </w:r>
      <w:r>
        <w:t xml:space="preserve">   Adding    </w:t>
      </w:r>
      <w:r>
        <w:t xml:space="preserve">   subtracting    </w:t>
      </w:r>
      <w:r>
        <w:t xml:space="preserve">   multiplying    </w:t>
      </w:r>
      <w:r>
        <w:t xml:space="preserve">   Dividing    </w:t>
      </w:r>
      <w:r>
        <w:t xml:space="preserve">   positive    </w:t>
      </w:r>
      <w:r>
        <w:t xml:space="preserve">   negative    </w:t>
      </w:r>
      <w:r>
        <w:t xml:space="preserve">   integers    </w:t>
      </w:r>
      <w:r>
        <w:t xml:space="preserve">   Numerator    </w:t>
      </w:r>
      <w:r>
        <w:t xml:space="preserve">   Absolute Value    </w:t>
      </w:r>
      <w:r>
        <w:t xml:space="preserve">   Repeating decimal    </w:t>
      </w:r>
      <w:r>
        <w:t xml:space="preserve">   Mixed fraction    </w:t>
      </w:r>
      <w:r>
        <w:t xml:space="preserve">   Decimal    </w:t>
      </w:r>
      <w:r>
        <w:t xml:space="preserve">   Fraction    </w:t>
      </w:r>
      <w:r>
        <w:t xml:space="preserve">   jerpardy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Jeopardy</dc:title>
  <dcterms:created xsi:type="dcterms:W3CDTF">2021-10-11T11:54:49Z</dcterms:created>
  <dcterms:modified xsi:type="dcterms:W3CDTF">2021-10-11T11:54:49Z</dcterms:modified>
</cp:coreProperties>
</file>