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Key Terms Unscramble </w:t>
      </w:r>
    </w:p>
    <w:p>
      <w:pPr>
        <w:pStyle w:val="Questions"/>
      </w:pPr>
      <w:r>
        <w:t xml:space="preserve">1. ATNRGIEL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TSASITICALT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EABGRLA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RALOTAIN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RDEIMEAT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EDROR OF OEPANROTI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7. EDOAZTPIR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CLISESSEO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HIGRT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TOSTRCBANUI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IIDSOINV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LTTOCNIAIUMLPI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RYEMGETO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LSPOE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TEEINTSR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UCEAT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RCNITOAF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ETXEPNNOS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BTOESU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SPMIR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NITU TARE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OITQAUNE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RLENAI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SSALE ERTA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OULARFM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DRUIAS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27. EGEDER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28. IMUCCRCRNEFEE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29. IYASX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30. EOODRNTICA LENAP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31. TELIEQULRAA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32. HOMURSB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AXSIX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34. RIBTBILPOAY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35. RAEA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36. RLCIEC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37. TQALINYEIU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38. POPRANORILTO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39. AXT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40. AIETNXPEMELR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41. AELMARLPGOARL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42. TETEAORHICL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43. EHERPS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44. INESPXREOS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45. RRTPMIEEE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46. IROAT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47. UEARQS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48. MLFIYISP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49. NTRGCEALE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50. ADNIDIOT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Key Terms Unscramble </dc:title>
  <dcterms:created xsi:type="dcterms:W3CDTF">2021-10-11T11:54:59Z</dcterms:created>
  <dcterms:modified xsi:type="dcterms:W3CDTF">2021-10-11T11:54:59Z</dcterms:modified>
</cp:coreProperties>
</file>