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Power!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great as, or same of to a question?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 exactly the same amount or value of a number?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bring together two or more numbers together to make a new total?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term used to take away?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another word for mathematics?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answer to a Multiplication problem?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Equal to another number?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number that divides the divider in division?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the amount left over after division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mathematical process used in math? (Add, subtract, multiple and divide)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numbers that are added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whole of a question?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number that times another number?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taking one number away from another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answer to the Subtraction problem?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close guess of the actually value?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finding the total or sum, by combining two or more numbers?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answer to the Division problem?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number that you multiple by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it when one number can be divided by another and the results is an exact whole number?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a symbol used to make numerals?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Power! </dc:title>
  <dcterms:created xsi:type="dcterms:W3CDTF">2021-10-11T11:53:54Z</dcterms:created>
  <dcterms:modified xsi:type="dcterms:W3CDTF">2021-10-11T11:53:54Z</dcterms:modified>
</cp:coreProperties>
</file>