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 Vertex &amp; Common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Relatshionship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Additive Inverse Property Of Addition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Subtracting Of Intergers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Same Measure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Around Outside Of Circle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Combining Like Terms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Intersect &amp; Form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Complementary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Adddition Of Intergers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Supplementary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Much The Circle 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</dc:title>
  <dcterms:created xsi:type="dcterms:W3CDTF">2021-10-11T11:54:20Z</dcterms:created>
  <dcterms:modified xsi:type="dcterms:W3CDTF">2021-10-11T11:54:20Z</dcterms:modified>
</cp:coreProperties>
</file>