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Mrs. Mills    </w:t>
      </w:r>
      <w:r>
        <w:t xml:space="preserve">   Capacity    </w:t>
      </w:r>
      <w:r>
        <w:t xml:space="preserve">   Congruent    </w:t>
      </w:r>
      <w:r>
        <w:t xml:space="preserve">   Denominator    </w:t>
      </w:r>
      <w:r>
        <w:t xml:space="preserve">   Difference    </w:t>
      </w:r>
      <w:r>
        <w:t xml:space="preserve">   Discount    </w:t>
      </w:r>
      <w:r>
        <w:t xml:space="preserve">   Dividend    </w:t>
      </w:r>
      <w:r>
        <w:t xml:space="preserve">   Divisor    </w:t>
      </w:r>
      <w:r>
        <w:t xml:space="preserve">   Edge    </w:t>
      </w:r>
      <w:r>
        <w:t xml:space="preserve">   Estimate    </w:t>
      </w:r>
      <w:r>
        <w:t xml:space="preserve">   Even    </w:t>
      </w:r>
      <w:r>
        <w:t xml:space="preserve">   Exponent    </w:t>
      </w:r>
      <w:r>
        <w:t xml:space="preserve">   Factors    </w:t>
      </w:r>
      <w:r>
        <w:t xml:space="preserve">   Fraction    </w:t>
      </w:r>
      <w:r>
        <w:t xml:space="preserve">   Integers    </w:t>
      </w:r>
      <w:r>
        <w:t xml:space="preserve">   Mass    </w:t>
      </w:r>
      <w:r>
        <w:t xml:space="preserve">   Mean    </w:t>
      </w:r>
      <w:r>
        <w:t xml:space="preserve">   Median    </w:t>
      </w:r>
      <w:r>
        <w:t xml:space="preserve">   Mixed    </w:t>
      </w:r>
      <w:r>
        <w:t xml:space="preserve">   Mode    </w:t>
      </w:r>
      <w:r>
        <w:t xml:space="preserve">   Multiple    </w:t>
      </w:r>
      <w:r>
        <w:t xml:space="preserve">   Negative    </w:t>
      </w:r>
      <w:r>
        <w:t xml:space="preserve">   Numerator    </w:t>
      </w:r>
      <w:r>
        <w:t xml:space="preserve">   Odd    </w:t>
      </w:r>
      <w:r>
        <w:t xml:space="preserve">   Positive    </w:t>
      </w:r>
      <w:r>
        <w:t xml:space="preserve">   Prime    </w:t>
      </w:r>
      <w:r>
        <w:t xml:space="preserve">   Product    </w:t>
      </w:r>
      <w:r>
        <w:t xml:space="preserve">   Quotient    </w:t>
      </w:r>
      <w:r>
        <w:t xml:space="preserve">   Range    </w:t>
      </w:r>
      <w:r>
        <w:t xml:space="preserve">   Sum    </w:t>
      </w:r>
      <w:r>
        <w:t xml:space="preserve">   Variable    </w:t>
      </w:r>
      <w:r>
        <w:t xml:space="preserve">   Volume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Terms</dc:title>
  <dcterms:created xsi:type="dcterms:W3CDTF">2021-10-11T11:54:17Z</dcterms:created>
  <dcterms:modified xsi:type="dcterms:W3CDTF">2021-10-11T11:54:17Z</dcterms:modified>
</cp:coreProperties>
</file>