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heptagon    </w:t>
      </w:r>
      <w:r>
        <w:t xml:space="preserve">   corresponding angles    </w:t>
      </w:r>
      <w:r>
        <w:t xml:space="preserve">   scalene triangle    </w:t>
      </w:r>
      <w:r>
        <w:t xml:space="preserve">   nonagon    </w:t>
      </w:r>
      <w:r>
        <w:t xml:space="preserve">   straight    </w:t>
      </w:r>
      <w:r>
        <w:t xml:space="preserve">   supplementary angle    </w:t>
      </w:r>
      <w:r>
        <w:t xml:space="preserve">   right angle    </w:t>
      </w:r>
      <w:r>
        <w:t xml:space="preserve">   intersection    </w:t>
      </w:r>
      <w:r>
        <w:t xml:space="preserve">   open line segment    </w:t>
      </w:r>
      <w:r>
        <w:t xml:space="preserve">   adjacent angles    </w:t>
      </w:r>
      <w:r>
        <w:t xml:space="preserve">   skew lines    </w:t>
      </w:r>
      <w:r>
        <w:t xml:space="preserve">   hexagon    </w:t>
      </w:r>
      <w:r>
        <w:t xml:space="preserve">   dodecagon    </w:t>
      </w:r>
      <w:r>
        <w:t xml:space="preserve">   icosagon    </w:t>
      </w:r>
      <w:r>
        <w:t xml:space="preserve">   polygon    </w:t>
      </w:r>
      <w:r>
        <w:t xml:space="preserve">   complementary angles    </w:t>
      </w:r>
      <w:r>
        <w:t xml:space="preserve">   obtuse    </w:t>
      </w:r>
      <w:r>
        <w:t xml:space="preserve">   angle    </w:t>
      </w:r>
      <w:r>
        <w:t xml:space="preserve">   parallel    </w:t>
      </w:r>
      <w:r>
        <w:t xml:space="preserve">   union    </w:t>
      </w:r>
      <w:r>
        <w:t xml:space="preserve">   line    </w:t>
      </w:r>
      <w:r>
        <w:t xml:space="preserve">   point    </w:t>
      </w:r>
      <w:r>
        <w:t xml:space="preserve">   Plane    </w:t>
      </w:r>
      <w:r>
        <w:t xml:space="preserve">   Ray    </w:t>
      </w:r>
      <w:r>
        <w:t xml:space="preserve">   line segment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2021-10-11T11:54:20Z</dcterms:created>
  <dcterms:modified xsi:type="dcterms:W3CDTF">2021-10-11T11:54:20Z</dcterms:modified>
</cp:coreProperties>
</file>