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y axis    </w:t>
      </w:r>
      <w:r>
        <w:t xml:space="preserve">   x axis    </w:t>
      </w:r>
      <w:r>
        <w:t xml:space="preserve">   quadrant    </w:t>
      </w:r>
      <w:r>
        <w:t xml:space="preserve">   direction    </w:t>
      </w:r>
      <w:r>
        <w:t xml:space="preserve">   down    </w:t>
      </w:r>
      <w:r>
        <w:t xml:space="preserve">   up    </w:t>
      </w:r>
      <w:r>
        <w:t xml:space="preserve">   left    </w:t>
      </w:r>
      <w:r>
        <w:t xml:space="preserve">   right    </w:t>
      </w:r>
      <w:r>
        <w:t xml:space="preserve">   count    </w:t>
      </w:r>
      <w:r>
        <w:t xml:space="preserve">   plot    </w:t>
      </w:r>
      <w:r>
        <w:t xml:space="preserve">   linear    </w:t>
      </w:r>
      <w:r>
        <w:t xml:space="preserve">   table    </w:t>
      </w:r>
      <w:r>
        <w:t xml:space="preserve">   decrease    </w:t>
      </w:r>
      <w:r>
        <w:t xml:space="preserve">   increase    </w:t>
      </w:r>
      <w:r>
        <w:t xml:space="preserve">   equation    </w:t>
      </w:r>
      <w:r>
        <w:t xml:space="preserve">   negative value    </w:t>
      </w:r>
      <w:r>
        <w:t xml:space="preserve">   positive value    </w:t>
      </w:r>
      <w:r>
        <w:t xml:space="preserve">   y coordinate    </w:t>
      </w:r>
      <w:r>
        <w:t xml:space="preserve">   x coordinate    </w:t>
      </w:r>
      <w:r>
        <w:t xml:space="preserve">   graph    </w:t>
      </w:r>
      <w:r>
        <w:t xml:space="preserve">   output    </w:t>
      </w:r>
      <w:r>
        <w:t xml:space="preserve">   input    </w:t>
      </w:r>
      <w:r>
        <w:t xml:space="preserve">   function    </w:t>
      </w:r>
      <w:r>
        <w:t xml:space="preserve">   range    </w:t>
      </w:r>
      <w:r>
        <w:t xml:space="preserve">   horizontal    </w:t>
      </w:r>
      <w:r>
        <w:t xml:space="preserve">   y intercept    </w:t>
      </w:r>
      <w:r>
        <w:t xml:space="preserve">   x intercept    </w:t>
      </w:r>
      <w:r>
        <w:t xml:space="preserve">   vertical    </w:t>
      </w:r>
      <w:r>
        <w:t xml:space="preserve">   domain    </w:t>
      </w:r>
      <w:r>
        <w:t xml:space="preserve">   slope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Terms</dc:title>
  <dcterms:created xsi:type="dcterms:W3CDTF">2021-10-11T11:54:50Z</dcterms:created>
  <dcterms:modified xsi:type="dcterms:W3CDTF">2021-10-11T11:54:50Z</dcterms:modified>
</cp:coreProperties>
</file>