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Math Terms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equally distribute    </w:t>
      </w:r>
      <w:r>
        <w:t xml:space="preserve">   cut up    </w:t>
      </w:r>
      <w:r>
        <w:t xml:space="preserve">   split up    </w:t>
      </w:r>
      <w:r>
        <w:t xml:space="preserve">   divisor    </w:t>
      </w:r>
      <w:r>
        <w:t xml:space="preserve">   ratio of    </w:t>
      </w:r>
      <w:r>
        <w:t xml:space="preserve">   percent    </w:t>
      </w:r>
      <w:r>
        <w:t xml:space="preserve">   half    </w:t>
      </w:r>
      <w:r>
        <w:t xml:space="preserve">   per    </w:t>
      </w:r>
      <w:r>
        <w:t xml:space="preserve">   divided bydivided into    </w:t>
      </w:r>
      <w:r>
        <w:t xml:space="preserve">   quotient    </w:t>
      </w:r>
      <w:r>
        <w:t xml:space="preserve">   division    </w:t>
      </w:r>
      <w:r>
        <w:t xml:space="preserve">   area    </w:t>
      </w:r>
      <w:r>
        <w:t xml:space="preserve">   multiple    </w:t>
      </w:r>
      <w:r>
        <w:t xml:space="preserve">   factor    </w:t>
      </w:r>
      <w:r>
        <w:t xml:space="preserve">   increased by    </w:t>
      </w:r>
      <w:r>
        <w:t xml:space="preserve">   twice    </w:t>
      </w:r>
      <w:r>
        <w:t xml:space="preserve">   multiplied by    </w:t>
      </w:r>
      <w:r>
        <w:t xml:space="preserve">   product    </w:t>
      </w:r>
      <w:r>
        <w:t xml:space="preserve">   triple    </w:t>
      </w:r>
      <w:r>
        <w:t xml:space="preserve">   double    </w:t>
      </w:r>
      <w:r>
        <w:t xml:space="preserve">   times    </w:t>
      </w:r>
      <w:r>
        <w:t xml:space="preserve">   multiplication    </w:t>
      </w:r>
      <w:r>
        <w:t xml:space="preserve">   left over    </w:t>
      </w:r>
      <w:r>
        <w:t xml:space="preserve">   difference less    </w:t>
      </w:r>
      <w:r>
        <w:t xml:space="preserve">   less than    </w:t>
      </w:r>
      <w:r>
        <w:t xml:space="preserve">   fewer than    </w:t>
      </w:r>
      <w:r>
        <w:t xml:space="preserve">   minus    </w:t>
      </w:r>
      <w:r>
        <w:t xml:space="preserve">   fewer    </w:t>
      </w:r>
      <w:r>
        <w:t xml:space="preserve">   shared    </w:t>
      </w:r>
      <w:r>
        <w:t xml:space="preserve">   decreased by    </w:t>
      </w:r>
      <w:r>
        <w:t xml:space="preserve">   take away    </w:t>
      </w:r>
      <w:r>
        <w:t xml:space="preserve">   gave    </w:t>
      </w:r>
      <w:r>
        <w:t xml:space="preserve">   subtract    </w:t>
      </w:r>
      <w:r>
        <w:t xml:space="preserve">   perimeter    </w:t>
      </w:r>
      <w:r>
        <w:t xml:space="preserve">   make    </w:t>
      </w:r>
      <w:r>
        <w:t xml:space="preserve">   in all    </w:t>
      </w:r>
      <w:r>
        <w:t xml:space="preserve">   added to    </w:t>
      </w:r>
      <w:r>
        <w:t xml:space="preserve">   more than    </w:t>
      </w:r>
      <w:r>
        <w:t xml:space="preserve">   together    </w:t>
      </w:r>
      <w:r>
        <w:t xml:space="preserve">   combined    </w:t>
      </w:r>
      <w:r>
        <w:t xml:space="preserve">   alltogether    </w:t>
      </w:r>
      <w:r>
        <w:t xml:space="preserve">   total of    </w:t>
      </w:r>
      <w:r>
        <w:t xml:space="preserve">   and    </w:t>
      </w:r>
      <w:r>
        <w:t xml:space="preserve">   plus    </w:t>
      </w:r>
      <w:r>
        <w:t xml:space="preserve">   add    </w:t>
      </w:r>
      <w:r>
        <w:t xml:space="preserve">   sum    </w:t>
      </w:r>
      <w:r>
        <w:t xml:space="preserve">   addition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Terms </dc:title>
  <dcterms:created xsi:type="dcterms:W3CDTF">2021-10-11T11:54:55Z</dcterms:created>
  <dcterms:modified xsi:type="dcterms:W3CDTF">2021-10-11T11:54:55Z</dcterms:modified>
</cp:coreProperties>
</file>