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rational number    </w:t>
      </w:r>
      <w:r>
        <w:t xml:space="preserve">   whole number    </w:t>
      </w:r>
      <w:r>
        <w:t xml:space="preserve">   decimal    </w:t>
      </w:r>
      <w:r>
        <w:t xml:space="preserve">   subtract    </w:t>
      </w:r>
      <w:r>
        <w:t xml:space="preserve">   add    </w:t>
      </w:r>
      <w:r>
        <w:t xml:space="preserve">   divide    </w:t>
      </w:r>
      <w:r>
        <w:t xml:space="preserve">   multiply    </w:t>
      </w:r>
      <w:r>
        <w:t xml:space="preserve">   factor    </w:t>
      </w:r>
      <w:r>
        <w:t xml:space="preserve">   rate    </w:t>
      </w:r>
      <w:r>
        <w:t xml:space="preserve">   ratios    </w:t>
      </w:r>
      <w:r>
        <w:t xml:space="preserve">   divisor    </w:t>
      </w:r>
      <w:r>
        <w:t xml:space="preserve">   product    </w:t>
      </w:r>
      <w:r>
        <w:t xml:space="preserve">   percent    </w:t>
      </w:r>
      <w:r>
        <w:t xml:space="preserve">   difference    </w:t>
      </w:r>
      <w:r>
        <w:t xml:space="preserve">   sum    </w:t>
      </w:r>
      <w:r>
        <w:t xml:space="preserve">   base    </w:t>
      </w:r>
      <w:r>
        <w:t xml:space="preserve">   exponent    </w:t>
      </w:r>
      <w:r>
        <w:t xml:space="preserve">   coefficient    </w:t>
      </w:r>
      <w:r>
        <w:t xml:space="preserve">   constant    </w:t>
      </w:r>
      <w:r>
        <w:t xml:space="preserve">   term    </w:t>
      </w:r>
      <w:r>
        <w:t xml:space="preserve">   variable    </w:t>
      </w:r>
      <w:r>
        <w:t xml:space="preserve">   quotient    </w:t>
      </w:r>
      <w:r>
        <w:t xml:space="preserve">   distributive property    </w:t>
      </w:r>
      <w:r>
        <w:t xml:space="preserve">   denominator    </w:t>
      </w:r>
      <w:r>
        <w:t xml:space="preserve">   reciprocal    </w:t>
      </w:r>
      <w:r>
        <w:t xml:space="preserve">   fraction    </w:t>
      </w:r>
      <w:r>
        <w:t xml:space="preserve">   number line    </w:t>
      </w:r>
      <w:r>
        <w:t xml:space="preserve">   coordinate plane    </w:t>
      </w:r>
      <w:r>
        <w:t xml:space="preserve">   quadrants    </w:t>
      </w:r>
      <w:r>
        <w:t xml:space="preserve">   origin    </w:t>
      </w:r>
      <w:r>
        <w:t xml:space="preserve">   axis    </w:t>
      </w:r>
      <w:r>
        <w:t xml:space="preserve">   inequality    </w:t>
      </w:r>
      <w:r>
        <w:t xml:space="preserve">   integer    </w:t>
      </w:r>
      <w:r>
        <w:t xml:space="preserve">   absolute value    </w:t>
      </w:r>
      <w:r>
        <w:t xml:space="preserve">   opposite    </w:t>
      </w:r>
      <w:r>
        <w:t xml:space="preserve">   negative    </w:t>
      </w:r>
      <w:r>
        <w:t xml:space="preserve">   positive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2021-10-11T11:54:58Z</dcterms:created>
  <dcterms:modified xsi:type="dcterms:W3CDTF">2021-10-11T11:54:58Z</dcterms:modified>
</cp:coreProperties>
</file>