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Terms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estimations    </w:t>
      </w:r>
      <w:r>
        <w:t xml:space="preserve">   story problems    </w:t>
      </w:r>
      <w:r>
        <w:t xml:space="preserve">   place value    </w:t>
      </w:r>
      <w:r>
        <w:t xml:space="preserve">   rounding    </w:t>
      </w:r>
      <w:r>
        <w:t xml:space="preserve">   square roots    </w:t>
      </w:r>
      <w:r>
        <w:t xml:space="preserve">   decimals    </w:t>
      </w:r>
      <w:r>
        <w:t xml:space="preserve">   remainderrs    </w:t>
      </w:r>
      <w:r>
        <w:t xml:space="preserve">   fractions    </w:t>
      </w:r>
      <w:r>
        <w:t xml:space="preserve">   division    </w:t>
      </w:r>
      <w:r>
        <w:t xml:space="preserve">   multiplication    </w:t>
      </w:r>
      <w:r>
        <w:t xml:space="preserve">   subtraction    </w:t>
      </w:r>
      <w:r>
        <w:t xml:space="preserve">   addition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Terms Word Search</dc:title>
  <dcterms:created xsi:type="dcterms:W3CDTF">2021-10-11T11:54:16Z</dcterms:created>
  <dcterms:modified xsi:type="dcterms:W3CDTF">2021-10-11T11:54:16Z</dcterms:modified>
</cp:coreProperties>
</file>