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rectangle    </w:t>
      </w:r>
      <w:r>
        <w:t xml:space="preserve">   rhombus    </w:t>
      </w:r>
      <w:r>
        <w:t xml:space="preserve">   sphere    </w:t>
      </w:r>
      <w:r>
        <w:t xml:space="preserve">   polygon    </w:t>
      </w:r>
      <w:r>
        <w:t xml:space="preserve">   square    </w:t>
      </w:r>
      <w:r>
        <w:t xml:space="preserve">   triangle    </w:t>
      </w:r>
      <w:r>
        <w:t xml:space="preserve">   composite    </w:t>
      </w:r>
      <w:r>
        <w:t xml:space="preserve">   prime    </w:t>
      </w:r>
      <w:r>
        <w:t xml:space="preserve">   feet    </w:t>
      </w:r>
      <w:r>
        <w:t xml:space="preserve">   decimal    </w:t>
      </w:r>
      <w:r>
        <w:t xml:space="preserve">   elasped time    </w:t>
      </w:r>
      <w:r>
        <w:t xml:space="preserve">   time    </w:t>
      </w:r>
      <w:r>
        <w:t xml:space="preserve">   measurement    </w:t>
      </w:r>
      <w:r>
        <w:t xml:space="preserve">   ounces    </w:t>
      </w:r>
      <w:r>
        <w:t xml:space="preserve">   cups    </w:t>
      </w:r>
      <w:r>
        <w:t xml:space="preserve">   gallon    </w:t>
      </w:r>
      <w:r>
        <w:t xml:space="preserve">   perimeter    </w:t>
      </w:r>
      <w:r>
        <w:t xml:space="preserve">   volume    </w:t>
      </w:r>
      <w:r>
        <w:t xml:space="preserve">   area    </w:t>
      </w:r>
      <w:r>
        <w:t xml:space="preserve">   fact family    </w:t>
      </w:r>
      <w:r>
        <w:t xml:space="preserve">   denominator    </w:t>
      </w:r>
      <w:r>
        <w:t xml:space="preserve">   numerator    </w:t>
      </w:r>
      <w:r>
        <w:t xml:space="preserve">   fraction    </w:t>
      </w:r>
      <w:r>
        <w:t xml:space="preserve">   common denominator    </w:t>
      </w:r>
      <w:r>
        <w:t xml:space="preserve">   subtraction    </w:t>
      </w:r>
      <w:r>
        <w:t xml:space="preserve">   Addition    </w:t>
      </w:r>
      <w:r>
        <w:t xml:space="preserve">   divedend    </w:t>
      </w:r>
      <w:r>
        <w:t xml:space="preserve">   divisor    </w:t>
      </w:r>
      <w:r>
        <w:t xml:space="preserve">   division    </w:t>
      </w:r>
      <w:r>
        <w:t xml:space="preserve">   multiplication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2021-10-11T11:54:14Z</dcterms:created>
  <dcterms:modified xsi:type="dcterms:W3CDTF">2021-10-11T11:54:14Z</dcterms:modified>
</cp:coreProperties>
</file>