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answer to an addition problem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Positive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Bottom number in a fraction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Division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Answer to a division problem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Fractions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amount of a whole number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Expression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opposite of multiplication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Multiplication Answer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Multiplication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Result of a calculation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Addition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less than zero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Exponent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number that can be positive or negative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Product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find the difference between two numbers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Value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times the number is multiplied by itself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Integers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numbers and one operation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Subtraction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Numbers greater than zero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Quotient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Operation performed to get a product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Denominator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Operation that uses a plus sign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Negative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</dc:title>
  <dcterms:created xsi:type="dcterms:W3CDTF">2021-10-11T11:55:48Z</dcterms:created>
  <dcterms:modified xsi:type="dcterms:W3CDTF">2021-10-11T11:55:48Z</dcterms:modified>
</cp:coreProperties>
</file>