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VOLUME    </w:t>
      </w:r>
      <w:r>
        <w:t xml:space="preserve">   CUSTOMARY    </w:t>
      </w:r>
      <w:r>
        <w:t xml:space="preserve">   BRACKET    </w:t>
      </w:r>
      <w:r>
        <w:t xml:space="preserve">   NUMBER    </w:t>
      </w:r>
      <w:r>
        <w:t xml:space="preserve">   QUOTIENT    </w:t>
      </w:r>
      <w:r>
        <w:t xml:space="preserve">   SIMPLIFY    </w:t>
      </w:r>
      <w:r>
        <w:t xml:space="preserve">   EQUATION    </w:t>
      </w:r>
      <w:r>
        <w:t xml:space="preserve">   COMMUTATIVE    </w:t>
      </w:r>
      <w:r>
        <w:t xml:space="preserve">   DISTRIBUTIVE    </w:t>
      </w:r>
      <w:r>
        <w:t xml:space="preserve">   ASSOCIATIVE    </w:t>
      </w:r>
      <w:r>
        <w:t xml:space="preserve">   OPPOSITE    </w:t>
      </w:r>
      <w:r>
        <w:t xml:space="preserve">   RECIPROCAL    </w:t>
      </w:r>
      <w:r>
        <w:t xml:space="preserve">   INVERSE    </w:t>
      </w:r>
      <w:r>
        <w:t xml:space="preserve">   NEGATIVE    </w:t>
      </w:r>
      <w:r>
        <w:t xml:space="preserve">   POSITIVE    </w:t>
      </w:r>
      <w:r>
        <w:t xml:space="preserve">   EVALUATE    </w:t>
      </w:r>
      <w:r>
        <w:t xml:space="preserve">   SOLUTION    </w:t>
      </w:r>
      <w:r>
        <w:t xml:space="preserve">   PROBLEM    </w:t>
      </w:r>
      <w:r>
        <w:t xml:space="preserve">   PARENTHESES    </w:t>
      </w:r>
      <w:r>
        <w:t xml:space="preserve">   POWER    </w:t>
      </w:r>
      <w:r>
        <w:t xml:space="preserve">   COEFFICIENT    </w:t>
      </w:r>
      <w:r>
        <w:t xml:space="preserve">   OPERATION    </w:t>
      </w:r>
      <w:r>
        <w:t xml:space="preserve">   WORKSHEET    </w:t>
      </w:r>
      <w:r>
        <w:t xml:space="preserve">   EXPONENT    </w:t>
      </w:r>
      <w:r>
        <w:t xml:space="preserve">   VARIABLE    </w:t>
      </w:r>
      <w:r>
        <w:t xml:space="preserve">   ALGEBRA    </w:t>
      </w:r>
      <w:r>
        <w:t xml:space="preserve">   DIVISION    </w:t>
      </w:r>
      <w:r>
        <w:t xml:space="preserve">   MULTIPLICATION    </w:t>
      </w:r>
      <w:r>
        <w:t xml:space="preserve">   SUBTRACTION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</dc:title>
  <dcterms:created xsi:type="dcterms:W3CDTF">2021-10-11T11:54:17Z</dcterms:created>
  <dcterms:modified xsi:type="dcterms:W3CDTF">2021-10-11T11:54:17Z</dcterms:modified>
</cp:coreProperties>
</file>