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adjacent    </w:t>
      </w:r>
      <w:r>
        <w:t xml:space="preserve">   angle    </w:t>
      </w:r>
      <w:r>
        <w:t xml:space="preserve">   angle bisector    </w:t>
      </w:r>
      <w:r>
        <w:t xml:space="preserve">   area    </w:t>
      </w:r>
      <w:r>
        <w:t xml:space="preserve">   collinear points    </w:t>
      </w:r>
      <w:r>
        <w:t xml:space="preserve">   complementary    </w:t>
      </w:r>
      <w:r>
        <w:t xml:space="preserve">   congruent angles    </w:t>
      </w:r>
      <w:r>
        <w:t xml:space="preserve">   coordinate    </w:t>
      </w:r>
      <w:r>
        <w:t xml:space="preserve">   coplanar    </w:t>
      </w:r>
      <w:r>
        <w:t xml:space="preserve">   distance    </w:t>
      </w:r>
      <w:r>
        <w:t xml:space="preserve">   isometric    </w:t>
      </w:r>
      <w:r>
        <w:t xml:space="preserve">   length    </w:t>
      </w:r>
      <w:r>
        <w:t xml:space="preserve">   line    </w:t>
      </w:r>
      <w:r>
        <w:t xml:space="preserve">   linear pair    </w:t>
      </w:r>
      <w:r>
        <w:t xml:space="preserve">   midpoint    </w:t>
      </w:r>
      <w:r>
        <w:t xml:space="preserve">   net    </w:t>
      </w:r>
      <w:r>
        <w:t xml:space="preserve">   obtuse angle    </w:t>
      </w:r>
      <w:r>
        <w:t xml:space="preserve">   orthographic    </w:t>
      </w:r>
      <w:r>
        <w:t xml:space="preserve">   perimeter    </w:t>
      </w:r>
      <w:r>
        <w:t xml:space="preserve">   plane    </w:t>
      </w:r>
      <w:r>
        <w:t xml:space="preserve">   point    </w:t>
      </w:r>
      <w:r>
        <w:t xml:space="preserve">   polygon    </w:t>
      </w:r>
      <w:r>
        <w:t xml:space="preserve">   postulate    </w:t>
      </w:r>
      <w:r>
        <w:t xml:space="preserve">   ray    </w:t>
      </w:r>
      <w:r>
        <w:t xml:space="preserve">   right angle    </w:t>
      </w:r>
      <w:r>
        <w:t xml:space="preserve">   segment    </w:t>
      </w:r>
      <w:r>
        <w:t xml:space="preserve">   straightedge    </w:t>
      </w:r>
      <w:r>
        <w:t xml:space="preserve">   supplementary    </w:t>
      </w:r>
      <w:r>
        <w:t xml:space="preserve">   vertical angles    </w:t>
      </w:r>
      <w:r>
        <w:t xml:space="preserve">   width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</dc:title>
  <dcterms:created xsi:type="dcterms:W3CDTF">2021-10-11T11:55:06Z</dcterms:created>
  <dcterms:modified xsi:type="dcterms:W3CDTF">2021-10-11T11:55:06Z</dcterms:modified>
</cp:coreProperties>
</file>