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acute angle    </w:t>
      </w:r>
      <w:r>
        <w:t xml:space="preserve">   circle    </w:t>
      </w:r>
      <w:r>
        <w:t xml:space="preserve">   complementary angle    </w:t>
      </w:r>
      <w:r>
        <w:t xml:space="preserve">   congruent    </w:t>
      </w:r>
      <w:r>
        <w:t xml:space="preserve">   corresponding angle    </w:t>
      </w:r>
      <w:r>
        <w:t xml:space="preserve">   line    </w:t>
      </w:r>
      <w:r>
        <w:t xml:space="preserve">   line segment    </w:t>
      </w:r>
      <w:r>
        <w:t xml:space="preserve">   obtuse angle    </w:t>
      </w:r>
      <w:r>
        <w:t xml:space="preserve">   parallel lines    </w:t>
      </w:r>
      <w:r>
        <w:t xml:space="preserve">   perpendicular lines    </w:t>
      </w:r>
      <w:r>
        <w:t xml:space="preserve">   plane    </w:t>
      </w:r>
      <w:r>
        <w:t xml:space="preserve">   point    </w:t>
      </w:r>
      <w:r>
        <w:t xml:space="preserve">   radius    </w:t>
      </w:r>
      <w:r>
        <w:t xml:space="preserve">   ray    </w:t>
      </w:r>
      <w:r>
        <w:t xml:space="preserve">   right angle    </w:t>
      </w:r>
      <w:r>
        <w:t xml:space="preserve">   sector    </w:t>
      </w:r>
      <w:r>
        <w:t xml:space="preserve">   straight angle    </w:t>
      </w:r>
      <w:r>
        <w:t xml:space="preserve">   supplementary angle    </w:t>
      </w:r>
      <w:r>
        <w:t xml:space="preserve">   transversal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 Word Search</dc:title>
  <dcterms:created xsi:type="dcterms:W3CDTF">2021-10-11T11:55:22Z</dcterms:created>
  <dcterms:modified xsi:type="dcterms:W3CDTF">2021-10-11T11:55:22Z</dcterms:modified>
</cp:coreProperties>
</file>