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coordinates    </w:t>
      </w:r>
      <w:r>
        <w:t xml:space="preserve">   constant    </w:t>
      </w:r>
      <w:r>
        <w:t xml:space="preserve">   variable    </w:t>
      </w:r>
      <w:r>
        <w:t xml:space="preserve">   trial    </w:t>
      </w:r>
      <w:r>
        <w:t xml:space="preserve">   reciprocal    </w:t>
      </w:r>
      <w:r>
        <w:t xml:space="preserve">   ratio    </w:t>
      </w:r>
      <w:r>
        <w:t xml:space="preserve">   rate    </w:t>
      </w:r>
      <w:r>
        <w:t xml:space="preserve">   range    </w:t>
      </w:r>
      <w:r>
        <w:t xml:space="preserve">   radius    </w:t>
      </w:r>
      <w:r>
        <w:t xml:space="preserve">   quartile    </w:t>
      </w:r>
      <w:r>
        <w:t xml:space="preserve">   proportion    </w:t>
      </w:r>
      <w:r>
        <w:t xml:space="preserve">   probability    </w:t>
      </w:r>
      <w:r>
        <w:t xml:space="preserve">   scale    </w:t>
      </w:r>
      <w:r>
        <w:t xml:space="preserve">   sample    </w:t>
      </w:r>
      <w:r>
        <w:t xml:space="preserve">   survey    </w:t>
      </w:r>
      <w:r>
        <w:t xml:space="preserve">   popultaion    </w:t>
      </w:r>
      <w:r>
        <w:t xml:space="preserve">   perent    </w:t>
      </w:r>
      <w:r>
        <w:t xml:space="preserve">   orgin    </w:t>
      </w:r>
      <w:r>
        <w:t xml:space="preserve">   median    </w:t>
      </w:r>
      <w:r>
        <w:t xml:space="preserve">   mode    </w:t>
      </w:r>
      <w:r>
        <w:t xml:space="preserve">   mean    </w:t>
      </w:r>
      <w:r>
        <w:t xml:space="preserve">   integers    </w:t>
      </w:r>
      <w:r>
        <w:t xml:space="preserve">   inequality    </w:t>
      </w:r>
      <w:r>
        <w:t xml:space="preserve">   equation    </w:t>
      </w:r>
      <w:r>
        <w:t xml:space="preserve">   decimal    </w:t>
      </w:r>
      <w:r>
        <w:t xml:space="preserve">   diameter    </w:t>
      </w:r>
      <w:r>
        <w:t xml:space="preserve">   data    </w:t>
      </w:r>
      <w:r>
        <w:t xml:space="preserve">   area    </w:t>
      </w:r>
      <w:r>
        <w:t xml:space="preserve">   fraction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2021-10-11T11:54:59Z</dcterms:created>
  <dcterms:modified xsi:type="dcterms:W3CDTF">2021-10-11T11:54:59Z</dcterms:modified>
</cp:coreProperties>
</file>