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Math Vocabulary Game!</w:t>
      </w:r>
    </w:p>
    <w:p>
      <w:pPr>
        <w:pStyle w:val="Questions"/>
      </w:pPr>
      <w:r>
        <w:t xml:space="preserve">1. IPONT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ELNI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LNIE TEMGSNE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YRA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NLAPE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ANELG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ICLEOLRAN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NOAPLRAC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IBCEST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DIOINTMP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NRTEOUNGC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LAIERN AIPR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PTEPREASLYUNM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YLECMNTREPMOA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VILARTCE SEANGL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LARELLAP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TSVEARNLRSA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GROISOPDNNCRE GAESNL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19. TEAAENTRL NIRETOIR LGNASE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20. RAAEENLTT EXRIERTO GNSALE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21. EVERTX EALNG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BEAS NAELG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SCSSELOEI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ELAESNC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TLIEEQLRAUA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26. GAAUUILQREN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27. AGEULRR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GELS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29. AINGOADSL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30. IGRANELT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QEAALRIAUTLRD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32. EPOGANTN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33. GXEHNAO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34. TPNEOGAH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35. TGCAONO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36. PTRIEZAOD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37. IKTE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38. GPARALMRLLOEA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39. RBSUOMH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40. AELTNRECG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41. REUSAQ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42. EGMSTMIDEN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43. IEOCEVTCNSU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44. -EVTRNXENO SALGEN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45. LIDTAEUT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46. PISMR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47. YDIPRMA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48. YLENDRCI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49. EONC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50. EESHRP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51. SRHEMIHEPE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52. CFEA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53. EDGE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54. AAETLLR CEAF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55. AELARLT GEDE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56. TANLS TGHHIE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57. LIERCC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58. AIDURS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59. AEETDRIM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60. NIMOR RAC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61. SMCLIEIERC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62. RAMOJ ARC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63. TNRACLE LAGEN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64. ORHDC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65. GENATNT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66. CENSTA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67. ICENONTCCR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68. ECRIBSNID EAGLN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69. FCENEUERRCCMI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70. ULSNANU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71. TEOCSR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72. ENSGTME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73. ICAEPRLERDPUN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74. PUSOEHETNY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75. LAMRISI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76. TPEOAMH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 Game!</dc:title>
  <dcterms:created xsi:type="dcterms:W3CDTF">2021-10-11T11:56:28Z</dcterms:created>
  <dcterms:modified xsi:type="dcterms:W3CDTF">2021-10-11T11:56:28Z</dcterms:modified>
</cp:coreProperties>
</file>