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Vocabulary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Divide    </w:t>
      </w:r>
      <w:r>
        <w:t xml:space="preserve">   Equation    </w:t>
      </w:r>
      <w:r>
        <w:t xml:space="preserve">   Exponets    </w:t>
      </w:r>
      <w:r>
        <w:t xml:space="preserve">   Expression    </w:t>
      </w:r>
      <w:r>
        <w:t xml:space="preserve">   Fractions    </w:t>
      </w:r>
      <w:r>
        <w:t xml:space="preserve">   Inequality    </w:t>
      </w:r>
      <w:r>
        <w:t xml:space="preserve">   Inverse    </w:t>
      </w:r>
      <w:r>
        <w:t xml:space="preserve">   Less than or equal to    </w:t>
      </w:r>
      <w:r>
        <w:t xml:space="preserve">   Negative    </w:t>
      </w:r>
      <w:r>
        <w:t xml:space="preserve">   Number line    </w:t>
      </w:r>
      <w:r>
        <w:t xml:space="preserve">   Operation    </w:t>
      </w:r>
      <w:r>
        <w:t xml:space="preserve">   perenthesis    </w:t>
      </w:r>
      <w:r>
        <w:t xml:space="preserve">   Positive    </w:t>
      </w:r>
      <w:r>
        <w:t xml:space="preserve">   Solution    </w:t>
      </w:r>
      <w:r>
        <w:t xml:space="preserve">   Variable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Vocabulary Terms</dc:title>
  <dcterms:created xsi:type="dcterms:W3CDTF">2021-10-11T11:55:51Z</dcterms:created>
  <dcterms:modified xsi:type="dcterms:W3CDTF">2021-10-11T11:55:51Z</dcterms:modified>
</cp:coreProperties>
</file>